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to w imię wesela, pieśni pochwalnej i ku uświetnieniu dla wszystkich narodów ziemi, które usłyszą o całym dobru, które Ja im wyświadczam. Wtedy przestraszą się i zadrżą z powodu całego dobra i całego pokoju, które Ja jej przygotowuję.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2024-04-28T18:52:58Z</dcterms:modified>
</cp:coreProperties>
</file>