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(znów) zawróciliście i znieważyliście moje imię.* I ściągnęliście, każdy swojego niewolnika i każdy swoją niewolnicę, których wypuściliście na wolność według ich życzenia, i zmusiliście ich, aby byli wam niewolnikami i niewolnicami.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2024-05-07T06:25:42Z</dcterms:modified>
</cp:coreProperties>
</file>