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domu nie budujcie, i ziarna nie rozsiewajcie, i winnicy nie zakładajcie, (żadnej) też nie posiadajcie, ale mieszkajcie w namiotach po wszystkie wasze dni, abyście żyli wiele dni na obliczu ziemi, na której jesteście tam przychodniami!*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Rdz 20-24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2024-04-28T23:38:05Z</dcterms:modified>
</cp:coreProperties>
</file>