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Jehojakima, syna Jozjasza, króla Judy,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Joakima, syna Jozjasza, króla Judy, doszło do Jeremiasza słowo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czwartego Joakima, syna Jozyjaszowego, króla Judzkiego; stało się, mówię,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Joakima, syna Jozjaszowego, króla Judzkiego: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[panowania] Jojakima, syna Jozjasza, króla judzkiego,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czwartym Jojakima, syna Jozjasza, króla judzkiego, doszło Jeremiasza od Pana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judzkiego Jojakima, syna Jozjasza, Jeremiasz otrzymał od Jahwe takie zlecenie: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четвертому році Йоакима сина Йосії царя Юди було до мене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Jojakima, potomka Jozjasza, króla Judy, stało się, że Jeremjasza doszło słowo od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Jehojakima, syna Jozjasza, króla Judy,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2024-04-30T05:37:06Z</dcterms:modified>
</cp:coreProperties>
</file>