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Micheasz wszystkie słowa, które słyszał, gdy Baruch czytał z księgi w obecności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2024-04-30T01:05:48Z</dcterms:modified>
</cp:coreProperties>
</file>