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oni wszystkie te słowa, że przestraszyli się między sobą i powiedzieli do Barucha: Musimy te wszystkie słowa donieść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2024-04-30T07:03:50Z</dcterms:modified>
</cp:coreProperties>
</file>