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8"/>
        <w:gridCol w:w="1442"/>
        <w:gridCol w:w="6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książęta do Barucha: Idź, ukryj się, ty i Jeremiasz, a niech nikt nie wie, gdzie jesteście.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2024-04-30T04:53:13Z</dcterms:modified>
</cp:coreProperties>
</file>