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4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Jeremiasza po tym, jak król spalił zwój i słowa, które spisał Baruch pod dyktando Jeremiasza,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tym, jak król spalił zwój ze słowami, które Baruch spisał pod dyktando proroka, JAHWE skierował do Jeremiasza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Jeremiasza doszło słowo JAHWE po spaleniu przez króla zwoju i słowa, które Baruch spisał z ust Jeremiasza,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Jeremijasza, gdy król spalił one księgi i słowa, które był spisał Baruch z ust Jeremijaszowych,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Jeremiasza proroka, potym gdy król spalił księgi i mowy, które był spisał Baruch z ust Jeremiaszowych,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spaleniu przez króla zwoju ze słowami, jakie Baruch spisał pod dyktando Jeremiasza, skierował Pan do Jeremiasza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spalił zwój ze słowami, które spisał Baruch pod dyktando Jeremiasza, doszło Jeremiasza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spaleniu przez króla zwoju ze słowami, jakie Baruch spisał pod dyktando Jeremiasza, doszło do Jeremiasza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spalił zwój ze słowami, które spisał Baruch pod dyktando Jeremiasza, JAHWE tak przemówił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spaleniu przez króla zwoju zawierającego mowy, które spisał Baruch według słów Jeremiasza, przemówił Jahwe do Jeremiasza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господнє слово було до Єремії після того як цар спалив листок, всі слова, які Варух записав з уст Єремії,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spaleniu przez króla owego rodału wraz ze słowami, które Baruch spisał z ust Jeremjasza, doszło Jeremjasza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spalił zwój ze słowami, które Baruch spisał z ust Jeremiasza, doszło jeszcze do Jeremiasza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2024-04-30T07:07:34Z</dcterms:modified>
</cp:coreProperties>
</file>