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król spalił zwój i słowa, które spisał Baruch pod dyktando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2024-04-30T01:39:18Z</dcterms:modified>
</cp:coreProperties>
</file>