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weź sobie zwój, inny, i spisz na nim wszystkie poprzednie słowa, które były na pierwszym zwoju, który spalił Jehojakim, król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2024-04-30T04:35:03Z</dcterms:modified>
</cp:coreProperties>
</file>