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 kto by zasiadł na tronie Dawida. A jego trup będzie wyrzucony na skwar dnia i 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Joakimie, królu Judy: Nie będzie miał nikogo, kto zasiadłby na tronie Dawida, a jego zwłoki będą rzucone na upał we dnie i na mróz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królu Judzkim: Nie będzie miał, ktoby siedział na stolicy Dawidowej, a trup jego wyrzucony będzie na gorącość we dnie, a na mróz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przeciw Joakimowi, królowi Judzkiemu: Nie będzie z niego, kto by siedział na stolicy Dawidowej, a trup jego wyrzucon będzie na gorącość przez dzień i na mróz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królu judzkim: Nie będzie miał [potomka], który by zasiadał na tronie Dawida. Zwłoki jego będą wystawione na upał dnia i na 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królu judzkim: Nie będzie miał nikogo, kto by zasiadł na tronie Dawida, a jego trup będzie wyrzucony na skwar we dnie i na chłód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Nie będzie miał nikogo, kto by zasiadał na tronie Dawida, a jego zwłoki będą wyrzucone na skwar dnia i na chłód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Nie będzie miał potomka zasiadającego na tronie Dawida. Jego trup zostanie wystawiony na działanie skwaru w ciągu dnia i zimna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królu Judy: - Nie będzie on miał żadnego [potomka], który by zasiadł na tronie Dawida, a trup jego będzie wyrzucony na skwar we dnie a zimno w 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 проти Йоакіма царя Юди: Не буде в нього той, хто сидить на престолі Давида, і його труп буде покинутий в спеці дня і в холоді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królu Judy: Nie zostanie mu nikt, kto by zasiadał na tronie Dawida; a jego trup będzie wyrzucony we dnie na upał oraz na chłód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przeciw Jehojakimowi, królowi Judy: ʼNie będzie miał nikogo, kto by zasiadł na tronie Dawida, a jego zwłoki zostaną wyrzucone na skwar za dnia i na mróz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2024-04-30T00:45:18Z</dcterms:modified>
</cp:coreProperties>
</file>