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go i jego potomstwo, i jego sługi za ich winę, i sprowadzę na nich i na mieszkańców Jerozolimy, i na ludność Judy całe to nieszczęście, które im zapowiedziałem,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2024-04-30T02:52:14Z</dcterms:modified>
</cp:coreProperties>
</file>