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Jeremiasz inny zwój i dał go Baruchowi, synowi Nerijasza, pisarzowi, i spisał na nim pod dyktando Jeremiasza wszystkie słowa księgi, którą spalił Jehojakim, król Judy, w ogniu – i jeszcze dodano do nich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przygotował zatem inny zwój. Powierzył go Baruchowi, synowi Nerijasza, pisarzowi, a ten spisał na nim pod dyktando Jeremiasza wszystkie słowa księgi, którą spalił Jehojakim, król Judy. Dodano do nich również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Jeremiasz wziął inny zwój i dał go Baruchowi, synowi Neriasza, pisarzowi, a ten spisał na nim z ust Jeremiasza wszystkie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zwoju, który spalił w ogniu Joakim, król Judy. Nadto zostało dodane do nich wiele podobnych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Jeremijasz wziął księgi inne, i dał je Baruchowi, synowi Neryjaszowemu, pisarzowi, który na nich spisał z ust Jeremijaszowych wszystkie słowa onych ksiąg, które był spalił ogniem Joakim, król Judzki; a nadto przydano do onych słów wiele rzec zy tym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wziął inne księgi i dał je Baruchowi, synowi Neriego, pisarzowi, który pisał na nich z ust Jeremiaszowych wszytkie mowy ksiąg, które był spalił Joakim, król judzki, w ogniu, i nadto jeszcze przydano mów daleko więcej, niżli pierwej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inny zwój, dał go Baruchowi, synowi Neriasza, który spisał w nim pod dyktando Jeremiasza wszystkie słowa księgi, którą spalił Jojakim, król judzki. Nadto zostały dodane liczne dalsze słowa, podobne do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Jeremiasz inny zwój i dał go Baruchowi, synowi Neriasza, pisarzowi, a ten spisał na nim pod dyktando Jeremiasza wszystkie słowa księgi, którą spalił Jojakim, król judzki, w ogniu; oprócz tego dodano do nich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wziął inny zwój i dał go Baruchowi, synowi Neriasza, pisarzowi, aby spisał na nim pod dyktando Jeremiasza wszystkie słowa księgi, którą spalił w ogniu Jojakim, król Judy. A jeszcze zostało dodanych do nich wiele słów podobnych do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więc inny zwój, dał go pisarzowi Baruchowi, synowi Neriasza, a ten spisał na nim pod dyktando Jeremiasza wszystkie słowa zawarte w księdze, którą spalił w ogniu Jojakim, król Judy. Dodał do nich jeszcze wiele innych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Jeremiasz inny zwój i wręczył go pisarzowi Baruchowi, synowi Nerijjahu, a ten spisał w nim według słów Jeremiasza wszystkie słowa Księgi, którą spalił w ogniu Jojakim, król judzki; a nadto dodano do nich wiele jeszcze podobnych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взяв інший звій і записав на ньому з уст Єремії всі слова книги, які спалив Йоакім. І ще додали до нього більше слів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Jeremjasz wziął inny rodał i oddał go Baruchowi, synowi Neryi, pisarzowi, a on na nim spisał z ust Jeremjasza wszystkie słowa księgi, które spalił w ogniu Jojakim, król Judy; nadto dodano do nich wiele podobnych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więc drugi zwój, po czym dał go Baruchowi, synowi Neriasza, sekretarzowi, który zaczął na nim spisywać z ust Jeremiasza wszystkie słowa księgi, którą Jehojakim, król Judy, spalił w ogniu; i dodano do nich dużo więcej słów podobnych do tamtych.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2024-04-30T07:30:46Z</dcterms:modified>
</cp:coreProperties>
</file>