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Jeremiasz Baruchowi, mówiąc: Mnie zabroniono, nie mogę wchodzić do domu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7:1-8&lt;/x&gt;; &lt;x&gt;300 26:1-24&lt;/x&gt;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2024-04-30T07:32:51Z</dcterms:modified>
</cp:coreProperties>
</file>