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Nerijasza, według wszystkiego, co mu nakazał Jeremiasz, prorok, po to, by odczytać z księgi słowa JAHWE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2024-04-30T00:32:38Z</dcterms:modified>
</cp:coreProperties>
</file>