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Nebuzaradan, naczelnik straży przybocznej, i Nebuszazban, przełożony nad eunuchami, i Nergal-Sar-Eser, mag naczelny, i wszyscy naczelnicy króla Babilonu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zatem po niego Nebuzaradan, dowódca straży przybocznej, Nebuszazban, głównodowodzący, Nergal-Sar-Eser, mag naczelny, i wszyscy dowódcy króla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 więc Nebuzaradan, dowódca gwardii, oraz Nebuszasban, Rabsaris, Nergalsarezer, Rabmag i wszyscy dostojnicy króla Babilonu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posławszy Nabuzardan, hetman żołnierski, i Nebusasban, Rabsarys i Nergalscharezer, Rabmag, i wszyscy hetmani króla Babilońskiego;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Nabuzardan hetman i Nabuzezban, i Rabsares, i Neregel, i Sereser, i Rebmag, i wszyscy celniejszy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Nebuszazban, rab saris, Nergal-sar-eser, rab mag, oraz wszyscy dowódcy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Nebuzaradan, naczelnik straży przybocznej, i Nebuszasban, przełożony nad eunuchami, i Nergal Sar-Eser, dowódca wojsk liniowych, i wszyscy dostojnicy króla babilońskiego posłali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Nebuszazban, rab-saris, Nergal sar-eser, rab-mag oraz wszyscy dostojnicy króla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Nebuzaradan, przełożony dworzan Nebuszazban, naczelny wódz Tergal-sar-eser i wszyscy dowódcy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Nebuzaradan, dowódca gwardii przybocznej, Nebuszazban, przełożony nad dworzanami, i Nergal Sar-Ecer, przełożony nad magami, oraz wszyscy dostojnicy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Nebuzar–Adan, naczelnik straży przybocznej; Nebuszasban, przełożony eunuchów i Nergal–Szarecer, naczelnik magów oraz wszyscy dostojnicy króla Babelu,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Nebuzaradan, dowódca straży przybocznej, i rabsaris Nebuszazban, i rabmag Nergal-Szarecer oraz wszyscy przedniejsi mężowie króla Babilonu posiali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2024-05-28T23:38:38Z</dcterms:modified>
</cp:coreProperties>
</file>