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przysiągł Gedaliasz, syn Achikama, syna Szafana, im oraz ich ludziom tak: Nie bójcie się służyć Chaldejczykom. Osiądźcie w ziemi i służcie królowi Babilonu, a będzie wam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2024-04-29T00:40:39Z</dcterms:modified>
</cp:coreProperties>
</file>