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1"/>
        <w:gridCol w:w="5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cały lud, który był z Ismaelem, zobaczył Jochanana, syna Kareacha, i wszystkich książąt wojsk, którzy z nim byli, ucieszył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uprowadzeni przez Ismaela ludzie zobaczyli Jochanana, syna Kareacha, a z nim pozostałych dowódców, ucieszyli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cały lud, który był z Izmaelem, zobaczył Jochanana, syna Kareacha, i wszystkich dowódców wojsk, którzy z nim byli, uradował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ujrzał wszystek lud, który był z Izmaelem, Johanana, syna Kareaszowego, i wszystkich książąt wojsk, którzy z nim byli, uradowali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ujźrzał wszytek lud, który był z Ismaelem, Johanana, syna Karee, i wszytkie przełożone waleczników, którzy z nim byli, uradowali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ludzi, którzy byli z Izmaelem, ogarnęła radość, gdy ujrzeli Jochanana, syna Kareacha, wraz z innymi towarzyszącymi mu przywódcami.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lud, który był przy Ismaelu, ujrzawszy Jochanana, syna Kareacha, i wszystkich dowódców wojsk, którzy byli przy nim, ucieszył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cały lud, który był z Izmaelem, zobaczył Jochanana, syna Kareacha, oraz wszystkich dowódców wojsk, którzy byli z nim, to bardzo się ucieszył.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ludzie prowadzeni przez Izmaela ujrzeli Jochanana, syna Kareacha, i jego dowódców, ucieszyli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cała ludność, która była z Jiszmaelem, dostrzegła Jochanana i wszystkich towarzyszących mu dowódców wojskowych, ogarnęła ją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коли ввесь нарід, що з Ісмаїлом, побачив Йоанана і з ним володарів сили,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cały lud, znajdujący się przy Iszmaelu ujrzał Jochanana, syna Kareacha oraz wszystkich dowódców wojsk, co przy nim byli – ucieszyli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cały lud, który był z Ismaelem, zobaczył Jochanana, syna Kareacha, i wszystkich dowódców wojsk, którzy z nim byli, uradował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2024-04-28T20:32:49Z</dcterms:modified>
</cp:coreProperties>
</file>