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zbiegł wraz z ośmioma ludźmi przed Jochananem i poszedł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2024-04-29T05:03:12Z</dcterms:modified>
</cp:coreProperties>
</file>