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wspólnym stole, Ismael, syn Netaniasza, i dziesięciu ludzi, którzy mu towarzyszyli, zerwali się i zamordowali Gedaliasza, syna Achikama, wnuka Szafana! Zadali śmierć temu, którego król Babilonu ustanowił namiestnikiem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Izmael, syn Netaniasza, oraz dziesięciu mężczyzn, którzy z nim byli, i zabili mieczem Gedaliasza, syna Achikama, syna Szafana; zabili tego,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Izmael, syn Natanijaszowy, i dziesięć mężów, którzy z nim byli, zabili Godolijasza, syna Ahikama, syna Safanowego, mieczem; zabili mówię tego, 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Ismael, syn Nataniasza, i dziesięć mężów, którzy z nim byli, i zabili Godoliasza, syna Ahikam, syna Safan, mieczem, i zabili tego, którego był król Babiloński przełożył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tam ucztowali wspólnie w Mispa, powstał Izmael, syn Netaniasza, oraz dziesięciu ludzi, których miał ze sobą, i zamordowali mieczem Godoliasza, syna Achikama, syna Szafana. Zabił więc tego,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Ismael, syn Netaniasza, i dziesięciu mężów, którzy mu towarzyszyli, i zamordowali mieczem Gedaliasza, syna Achikama, syna Szafana; pozbawili więc życia tego,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Izmael, syn Netaniasza, wraz z dziesięcioma ludźmi, którzy byli z nim, i zamordowali mieczem Gedaliasza, syna Achikama, syna Szafana. Zabił więc tego, którego król Babilonu ustanowił przełożonym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wraz ze swoimi dziesięcioma ludźmi rzucili się na Godoliasza, syna Achikama, syna Szafana, i zabili go mieczem. Zadali śmierć temu,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Jiszmael, syn Netanja, i dziesięciu ludzi, którzy z nim byli, i przebili mieczem Gedaliasza, syna Achikama, wnuka Szafana, i zabili tego,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Ісмаїл і десять мужів, які з ним, і побили Ґодолія, якого поставив цар Вавилону над землею,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Iszmael, syn Nethanji oraz dziesięciu mężów, którzy mu towarzyszyli i mieczem zamordowali Gedalję, syna Achikama, syna Szafana. Zabili tego,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Ismael, syn Netaniasza, i dziesięciu mężów, którzy z nim byli, wstali i zabili mieczem Gedaliasza, syna Achikama, syna Szafana. Tak uśmiercił tego, którego król Babilonu ustanowił nad tą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2024-04-28T23:52:27Z</dcterms:modified>
</cp:coreProperties>
</file>