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nie oszczędził przy tym pozostałych Judejczyków obecnych w Mispie na uczcie u Gedaliasza ani 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zabił też wszystkich Żydów, którzy byli z nim, z Gedaliaszem, w Mispie, oraz Chaldejczyków, którzy się tam znajdowali, a także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także Żydów, którzy byli z nim, z Godolijaszem w Masfie, i onych Chaldejczyków, których tam znalazł, mężów walecznych, pobił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Żydy, którzy byli z Godoliaszem w Masfat, i Chaldejczyki, którzy się tam naleźli, i męże rycerskie pobił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zabił Izmael wszystkich mieszkańców Judy, którzy mu towarzyszyli w Mispa, Chaldejczyków, którzy tam przebywali, oraz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na uczcie, i wojowników chaldejskich, którzy tam się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zamordował również wszystkich Judejczyków, którzy byli z nim – to jest z Gedaliaszem w Mispie – i Chaldejczyków, którzy się tam znajdowali,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wymordował również wszystkich Judejczyków, którzy byli z Godoliaszem w Mispie, oraz żołnierzy chaldejskich,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 pozabijał także wszystkich Judejczyków, którzy byli wraz z nim u Gedaliasza w Micpa, i Chaldejczyków, którzy się tam znajdowali, pełniących służbę wojskową.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юдеїв, що були з ним в Массифі, і всіх халдеїв, що там знайшлися.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Judejczyków, co z nim byli z Gedalją w Micpa – oraz Kasdejczyków, którzy się tam znajdowali. Iszmael zamordował wszystkich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pozabijał też wszystkich Żydów, którzy byli u niego, to znaczy u Gedaliasza w Micpie, i Chaldejczyków, którzy się tam znajdowali, czyli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2024-04-29T02:44:56Z</dcterms:modified>
</cp:coreProperties>
</file>