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Zamordował też Ismael wszystkich Judejczyków, którzy byli u Gedaliasza w Mispie, i Chaldejczyków, którzy się tam znajdowali.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2024-04-29T03:13:43Z</dcterms:modified>
</cp:coreProperties>
</file>