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przybyli ludzie z Sychem, z Szilo i z Samarii* – osiemdziesięciu mężczyzn ze zgolonymi brodami i w podartych szatach, z ciętymi ranami, z ofiarami z pokarmów i kadzidłami w swym ręku, aby je złożyć w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Mispy nadciągali ludzie z Sychem, z Szilo i z Samarii. Było ich osiemdziesięciu. Szli ze zgolonymi brodami, w podartych szatach i z ciętymi ranami na ciele. Nieśli ofiary z pokarmów i kadzidła. Chcieli je złożyć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ludzie z Sychem, z Szilo i Samarii w liczbie osiemdziesięciu, z ogolonymi brodami, w rozdartych szatach i z nacięciami na ciele, mając w rękach ofiary i kadzidło,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złożyć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niektórzy z Sychem, z Sylo, i z Samaryi, mężów ośmdziesiąt, ogoliwszy brody, i rozdarłszy szaty, i podrapawszy się, którzy ofiarę śniedną, i kadzidło w rękach swych mieli, aby je odnieśli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mężowie z Sychem i z Silo, i z Samaryjej, ośmdziesiąt mężów, ogoliwszy brody i podarszy szaty, i brudni, a dary i kadzidło mieli w ręku, aby ofiarowali w domu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ludzie z Sychem, z Szilo i Samarii, w liczbie osiemdziesięciu, z ogolonymi brodami, z rozdartymi szatami i pokryci nacięciami. Nieśli oni ze sobą ofiary pokarmowe i kadzidło, by je złożyć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ludzie z Sychemu, z Sylo i z Samarii - osiemdziesięciu mężów z ostrzyżonymi brodami i w podartych szatach, z ciętymi ranami na ciele, a mieli ofiary z pokarmów i kadzidło w swym ręku, aby je złożyć w domu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ludzie z Sychem, z Szilo oraz z Samarii – osiemdziesięciu mężczyzn, którzy mieli ogolone brody, podarte ubrania i na ciele zrobione nacięcia, a w rękach ofiarę pokarmową i kadzidło, które przynieśli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Sychem, Szilo i Samarii przybyło osiemdziesięciu mężczyzn. Mieli oni ogolone brody, porozdzierane szaty i nacięcia na ciele. Nieśli ze sobą ofiary z pokarmów i kadzidła, przeznaczone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ludzie z Sychem, z Szilo i z Samarii - razem osiemdziesięciu mężów - z ostrzyżonymi brodami, rozdartymi szatami, poznaczeni nacięciami [żałobnymi]; w rękach swych nieśli ofiary z pokarmów i kadzidła, by złożyć je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мужі з Сихему і з Салиму і з Самарії, вісімдесять мужів, з оголеними бородами і роздертими плащами і бючись, і манаа і ладан в їхніх руках, щоб внести до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przybyli ludzie z Szechem, Szylo i z Szomronu – osiemdziesięciu ludzi o podstrzyżonych brodach, rozdartych szatach oraz pokryci nacięciami, mając przy sobie ofiary z pokarmów i kadzidło, by to złożyć w Przybytku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mężowie z Szechem, z Szilo i z Samarii, osiemdziesięciu mężów ze zgolonymi brodami i w rozdartych szatach, i z nacięciami na sobie, a w ręku nieśli ofiarę zbożową i wonną żywicę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 miast należących do Izraela. Wygląda na to, że po upadku Izraela w 722 r. p. Chr. na terenach północnych mieszkali ludzie związani ze świątynią (zob. &lt;x&gt;140 30:11&lt;/x&gt;;&lt;x&gt;140 34:9&lt;/x&gt;). Ludzie ci przybyli na Święto Namiotów (&lt;x&gt;30 23:34&lt;/x&gt;). Na miejscu świątyni kontynuowano zatem obrzędy ofiarne.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2024-04-29T05:17:23Z</dcterms:modified>
</cp:coreProperties>
</file>