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Sychem, z Szilo i z Samarii* – osiemdziesięciu mężczyzn ze zgolonymi brodami i w podartych szatach, z ciętymi ranami, z ofiarami z pokarmów i kadzidłami w swym ręku, aby je złożyć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miast należących do Izraela. Wygląda na to, że po upadku Izraela w 722 r. p. Chr. na terenach północnych mieszkali ludzie związani ze świątynią (zob. &lt;x&gt;140 30:11&lt;/x&gt;;&lt;x&gt;140 34:9&lt;/x&gt;). Ludzie ci przybyli na Święto Namiotów (&lt;x&gt;30 23:34&lt;/x&gt;). Na miejscu świątyni kontynuowano zatem obrzędy ofiarne.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2024-04-29T07:21:42Z</dcterms:modified>
</cp:coreProperties>
</file>