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mężczyzn, których zamordował z powodu Gedaliasza,* była tą samą, którą zrobił król Asa pod naporem Baszy,** króla Izraela – ją napełnił Ismael, syn Netaniasza,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 pomordowanych z powodu Gedaliasza,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tą samą cysterną, którą wykuł król Asa w czasie wojny z Baszą, królem Izraela. To właśnie ją napełnił Ismael, syn Netaniasza,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cysterna, do której Izmael wrzucił wszystkie zwłoki tych mężczyzn, których zabił z powodu Gedaliasza, była tą samą, którą wykonał król Asa z obawy przed Baszą, królem Izraela.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cysternę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Izmael, syn Netaniasza, wypełnił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dół, do którego Izmael wrzucił do Godolijasza wszystkie trupy onych mężów, których pobił, ten jest, który uczynił król Aza, bojąc się Baazy, króla Izraelskiego, który napełnił Izmael syn Natanijaszowy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dół, do którego wrzucił Ismael wszytkie trupy mężów, które pobił dla Godoliasza, on jest, który uczynił król Asa dla Baasy, króla Izraelskiego: ten napełnił Ismael, syn Nataniaszów,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Cysterna zaś, do której wrzucił Izmael zwłoki zabitych ludzi, była tą wielką cysterną, którą zbudował Asa przeciw Baszy, królowi izraelskiemu. Tę to [cysternę] Izmael, syn Netaniasza,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trupy zamordowanych mężów, była to ta sama wielka cysterna, którą kazał zrobić król Asa, gdy bronił się przed Baaszą, królem izraelskim; ją napełnił Ismael, syn Netaniasza,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Cysterna zaś, do której Izmael wrzucił wszystkie trupy ludzi, których zamordował z powodu Gedaliasza, była tą, którą kazał wykonać król Asa w obliczu napaści Baszy, króla Izraela. Ją właśnie Izmael, syn Netaniasza,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Zbiornik na wodę, do którego Izmael wrzucił wszystkie trupy pomordowanych mężczyzn, był bardzo wielki. Wykonał go jeszcze król Asa zagrożony przez króla Baszę z Izraela. Ten właśnie zbiornik Izmael, syn Netaniasza, wypełnił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 zaś, do której Jiszmael powrzucał wszystkie trupy pomordowanych przez siebie ludzi, była studnią wielką, którą wykonał król Asa w obliczu [napaści] króla izraelskiego Baasa; ją to Jiszmael, syn Netanja,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криниця, до якої Ісмаїл вкинув всіх, кого побив, це велика криниця, яку зробив цар Аса перед лицем Вааса царя Ізраїля. Її Ісмаїл наповнив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cysterna, do której Iszmael wrzucił zwłoki wszystkich ludzi, których zamordował z powodu Gedalji, była tą samą, którą król Asa ufundował z powodu Baeszy, israelskiego króla. To ją Iszmael, syn Netanji, napełnił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pozabijanych mężczyzn, była wielką cysterną, wykonaną przez króla Asę ze względu na Baaszę, króla Izraela. Ją to Ismael, syn Netaniasza, napełnił tymi zabitymi.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obok (l. wraz) z Gedaliaszem, </w:t>
      </w:r>
      <w:r>
        <w:rPr>
          <w:rtl/>
        </w:rPr>
        <w:t>דַלְיָהּו ־ּבְיַד־ּגְ</w:t>
      </w:r>
      <w:r>
        <w:rPr>
          <w:rtl w:val="0"/>
        </w:rPr>
        <w:t xml:space="preserve"> , zob. &lt;x&gt;230 141:6&lt;/x&gt;; &lt;x&gt;450 4:12&lt;/x&gt;; wg G: do cysterny wielkiej, φρέαρ μέγα.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15:22&lt;/x&gt;; &lt;x&gt;140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2024-04-29T01:42:47Z</dcterms:modified>
</cp:coreProperties>
</file>