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drżycie. Nie bójcie się go — oświadcza JAHWE — ponieważ Ja jestem z wami po to, by was wybawić i 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króla Babilonu,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boicie. Nie bójcie się go, mówi JAHWE, bo ja jestem z wami, aby was wybawić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go, mówi Pan; bom jest z wami, abym was wybawił i wyrwał was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od oblicza króla Babilońskiego, którego się wy lękając boicie: nie bójcie się go, mówi JAHWE, bom ja z wami jest, abych was wybawił i wyrwał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przed którym drżycie. Nie bójcie się go - wyrocznia Pana - bo Ja jestem z wami, by was ocalić i uwolnić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którego tak się boicie; nie bójcie się go, mówi Pan, gdyż Ja jestem z wami, aby was wybawić i aby was wyrwać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tak się boicie, nie bójcie się go – wyrocznia JAHWE – bo Ja jestem z wami, aby was wybawić i aby was 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który przejmuje was trwogą. Nie bójcie się go - wyrocznia JAHWE - gdyż Ja jestem z wami, żeby was zbawić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którego się boicie. Nie lękajcie się go! - głosi Jahwe. Ja bowiem jestem z wami, aby was wybawić i wyrwać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лиця царя Вавилону, що його лиця ви боїтеся. Не бійтеся, говорить Господь, бо Я є з вами, щоб визволити вас і спасти вас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Babelu, którego tak się boicie; nie obawiajcie się go – mówi WIEKUISTY. Ponieważ Ja jestem z wami, abym was wyratował oraz ocalił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się boicieʼ. ” ʼNic bójcie się go – brzmi wypowiedź JAHWE – bo ja jestem z wami, by was wybawić i wyzwolić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2024-04-27T17:11:26Z</dcterms:modified>
</cp:coreProperties>
</file>