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powiecie: Nie osiądziemy w tej ziemi, nie słuchając głosu JAHWE,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powiecie: Nie osiądziemy w tej ziemi. Nie posłuchamy głosu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powiecie: Nie zostaniemy w tej ziemi, nie usłuchamy głosu JAHWE, waszego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rzeczecieli: Nie zostaniemy w tej ziemi, nie słuchając głosu Pana, Boga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 rzeczecie; Nie będziem mieszkać w tej ziemi ani będziem słuchać głosu JAHWE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postanowicie, nie słuchając głosu Pana, waszego Boga: Nie chcemy przebywać w tym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powiecie: Nie osiądziemy w tej ziemi, nie słuchając głosu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powiecie, nie słuchając głosu JAHWE, waszego Boga: Nie będziemy mieszkać w tym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powiecie: «Nie chcemy mieszkać w tym kraju», jeśli nie usłuchacie głosu JAHWE,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powiecie: ”Nie zamieszkamy w tym kraju” - nie słuchając głosu Jahwe, Boga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ви скажете: Не сидітимемо в цій землі, щоб не послухатися господнього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powiedzieli: Nie zostaniemy na tej ziemi – nie słuchając głosu WIEKUISTEGO,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powiecie: ”Nie; nie będziemy mieszkać w tej ziemi!”, by nie usłuchać głosu JAHWE, swego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2024-04-28T04:05:03Z</dcterms:modified>
</cp:coreProperties>
</file>