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już nie zobaczymy wojny i nie usłyszymy głosu rogu, i nie będziemy łaknąć chleba, i tam się osiedlimy,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2024-04-27T13:51:54Z</dcterms:modified>
</cp:coreProperties>
</file>