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takiego Słowa JAHWE, reszto Judy! Tak mówi JAHWE Zastępów, Bóg Izraela: Jeżeli rzeczywiście zwrócicie swe oblicze,* aby iść do Egiptu, i przybędziecie, aby tam się zatrzymać,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Judy! Tak mówi JAHWE Zastępów, Bóg Izraela: Jeżeli rzeczywiście postanowicie iść do Egiptu, mieszkać tam jako cudzoziemcy,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teraz słowa JAHWE, resztko Judy: Tak mówi JAHWE zastępów, Bóg Izraela: Jeśli w uporze przy tym zostaniecie, aby pójść do ziemi Egiptu, i pójdziecie, aby tam przebywać;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słuchajcie słowa Pańskiego, ostatki Judzkie! Tak mówi Pan zastępów, Bóg Izraelski: Jeźli wy upornie przy tem zostaniecie, abyście szli do ziemi Egipskiej, a pójdziecieli, abyście tam mieszkali: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teraz głosu PANskiego, ostatku Judy! To mówi JAHWE zastępów, Bóg Izraelski: Jeśli położycie oblicze wasze iść do Egiptu i wnidziecie, abyście tam mieszkali,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posłuchajcie słowa Pańskiego, Reszto Judy. Tak mówi Pan Zastępów, Bóg Izraela: Jeżeli powzięliście zdecydowane postanowienie, by udać się do Egiptu, i pójdziecie, by się tam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słuchajcie słowa Pana, resztko Judy! Tak mówi Pan Zastępów, Bóg Izraela: Jeżeli rzeczywiście zamierzacie iść do Egiptu i pójdziecie, by tam przebywać jako obcy przybysze,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 posłuchajcie słowa JAHWE, reszto z Judy! Tak bowiem mówi JAHWE Zastępów, Bóg Izraela: Jeśli naprawdę zwrócicie swoje twarze, by pójść do Egiptu, i udacie się, 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posłuchajcie słowa JAHWE, Reszto Judy: Tak mówi JAHWE Zastępów, Bóg Izraela: Jeśli naprawdę zdecydujecie udać się do Egiptu i pójdziecie, aby tam zamieszkać,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takim razie słuchajcie słowa Jahwe, Reszto Judy: - Tak mówi Jahwe Zastępów, Bóg Izraela: Jeżeli naprawdę postanowicie udać się do Egiptu i rzeczywiście wyruszycie, by tam się osiedlić,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послухайте господнє слово: Так сказав Господь: Якщо ви даєте ваше лице до Єгипту і ввійдете туди жити,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o resztko Judy, słuchajcie głosu WIEKUISTEGO! Tak mówi WIEKUISTY Zastępów, Bóg Israela: Jeżeli rzeczywiście zwrócicie wasze oblicze, by pójść do Micraim i pójdziecie, by tam zagościć,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teraz, ostatku Judy, słuchaj słowa JAHWE. Oto, co rzekł JAHWE Zastępów, Bóg Izraela: ”Jeśli rzeczywiście zwrócicie swe oblicza, by wejść do Egiptu, i wejdziecie, by się tam osiedlić jako przybysze,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zwrócicie swe oblicze : idiom: jeśli postanowicie, zob. &lt;x&gt;120 12:18&lt;/x&gt;; &lt;x&gt;300 42:17&lt;/x&gt;;&lt;x&gt;300 44:11&lt;/x&gt;; &lt;x&gt;340 11:17&lt;/x&gt;.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2024-04-28T16:18:31Z</dcterms:modified>
</cp:coreProperties>
</file>