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kierują swe oblicze, aby pójść do Egiptu i tam się zatrzymać, pomrą od miecza, głodu i zarazy. I nie będzie u was ocalałego ani uchodźcy przed nieszczęściem, które Ja na nich sprowadzę.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2024-04-28T14:07:39Z</dcterms:modified>
</cp:coreProperties>
</file>