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Jak rozlał się mój gniew i moje wzburzenie na mieszkańców Jerozolimy, tak rozleje się moje wzburzenie na was, jeśli pójdziecie do Egiptu. I staniecie się (tam) tematem złorzeczenia* i przedmiotem grozy, przekleństwem i pohańbieniem, i nie zobaczycie już tego miejsca.**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drwiny.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2024-04-27T16:59:14Z</dcterms:modified>
</cp:coreProperties>
</file>