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oszukujecie się we własnych duszach,* bo sami wysłaliście mnie do JAHWE, waszego Boga, mówiąc: Módl się za nami do JAHWE, naszego Boga, i dokładnie to, co powie JAHWE, nasz Bóg, przekaż nam, a zgodnie z tym postąpimy.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popełniacie  poważny  błąd! Popełniacie błąd, który będzie kosztował was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2024-04-28T00:56:25Z</dcterms:modified>
</cp:coreProperties>
</file>