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wskaże nam JAHWE, twój Bóg, drogę, którą mamy pójść, i Słowo, które mamy zastosować.*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rzecz, którą mamy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2024-04-28T15:04:54Z</dcterms:modified>
</cp:coreProperties>
</file>