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Jeremiasz, prorok: Posłuchałem (was).* Oto ja będę modlił się do JAHWE, waszego Boga, zgodnie z waszymi słowami, i stanie się, że każde Słowo, w którym odpowie wam JAHWE, oznajmię wam, nie zatrzymam przed wami ani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— odpowiedział prorok Jeremiasz. — Zgodnie z waszym życzeniem będę modlił się do JAHWE, waszego Boga. Przekażę wam też każde Słowo odpowiedzi, której wam JAHWE udzieli — i niczego nie ujmę.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im: Słyszałem. Oto będę się modlić do JAHWE, waszego Boga, według waszych słów, a cokolwiek JAHWE wam odpowie, ja wam oznajmię, niczego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Jeremijasz prorok: Słyszę; oto ja modlić się będę Panu, Bogu waszemu, według słów waszych, a cokolwiek wam Pan odpowie, oznajmię wam, nie zataję nic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Jeremiasz prorok: Słyszałem! Oto się ja modlę do JAHWE Boga waszego według słów waszych: każde słowo, które mi odpowie, oznajmię wam ani zataję przed wami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Dobrze! Będę się modlił do waszego Pana Boga, zgodnie z waszym życzeniem. Każde słowo, jakie mi Pan powie o was, oznajmię wam, nie tając przed wami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im, mówiąc: Dobrze. Oto ja, stosownie do waszego życzenia, będę się modlił do Pana, Boga waszego, i oznajmię wam wszystko, co Pan wam odpowie; nic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Usłyszałem! Oto pomodlę się do JAHWE, waszego Boga, zgodnie z waszymi słowami. Każde słowo, jakim JAHWE wam odpowie, wam ogłoszę. Nie ukryję przed wami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„Rozumiem, że mam prosić JAHWE, waszego Boga, zgodnie z waszymi słowami. Każde słowo, które przekaże wam JAHWE, ja wam oznajmię. Nie zataję przed wami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im odrzekł: - Słyszałem. Oto ja będę się modlił do Jahwe, Boga naszego, stosownie do słów waszych i każde słowo, które Jahwe przekaże dla was w odpowiedzi, oznajmię wam, niczego przed wami nie 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Єремія: Я почув, ось я помолюся до нашого Господа Бога за вашими словами і буде, що слово, яке лиш відповість Господь, сповіщу вам, не сховаю слово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do nich powiedział: Słyszę! Oto pomodlę się do WIEKUISTEGO, naszego Boga, stosownie do waszego życzenia; po czym wam oznajmię, cokolwiek by wam odpowiedział WIEKUISTY; nic nie zataję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prorok Jeremiasz rzekł im: ”Usłyszałem. Oto modlę się do JAHWE, waszego Boga, zgodnie z waszymi słowami; i na pewno oznajmię wam każde słowo, które JAHWE da wam w odpowiedzi. Nie zataję przed wami ani jednego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Posłuchałem : w tym wypadku: Zgoda. Dobrze, por. &lt;x&gt;10 37:27&lt;/x&gt;; &lt;x&gt;70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2024-04-27T15:56:10Z</dcterms:modified>
</cp:coreProperties>
</file>