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niegodziwości waszych uczynków, obrzydliwości, które popełnialiście – i dlatego wasza ziemia stała się ruiną i przedmiotem grozy i przekleństwa, bez mieszkańców,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nie mógł znieść niegodziwości waszych uczynków, popełnianych przez was obrzydliwości — i dlatego wasza ziemia stała się ruiną i pustkowiem, tematem przekleństw i ziemią bez mieszkańców,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JAHWE nie mógł już dłużej znosić zła waszych uczynków i obrzydliwości, które popełnialiście. Dlatego wasza ziemia stała się spustoszeniem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zdumienia i przekleństwa, bez mieszkańców,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mógł Pan dalej znosić złości spraw waszych, i obrzydliwości, któreście broili; dlatego się stała ziemia wasza spustoszeniem i zdumieniem, i przeklęstwem, tak, że niemasz w niej obywatela, jako się to dziś pokazuje,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JAHWE dalej znosić dla złości spraw waszych i dla obrzydłości, któreście czynili: i zstała się ziemia wasza spustoszeniem i zdumieniem, i przeklęctwem, dlatego że nie masz obywatela, jako ten dzień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już znieść niegodziwości waszych postępków ani ohydnych czynów, jakie popełnialiście. Dlatego kraj wasz został obrócony w ruinę, w pustkowie, stał się przedmiotem klątwy, bez mieszkańców - jak to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tego dłużej znosić z powodu złych waszych uczynków, z powodu obrzydliwości, które popełnialiście, i dlatego wasza ziemia stała się pustkowiem, przedmiotem grozy i przekleństwa, bez mieszkańców,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mógł już dłużej znieść waszych złych czynów ani waszych obrzydliwości, których się dopuszczaliście. Wasz kraj stał się więc ruiną i przedmiotem zgrozy oraz przekleństwa, bez mieszkańca,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złych czynów ani obrzydliwości, jakich się dopuszczaliście. Wasz kraj stał się więc ruiną, przedmiotem zgrozy i złorzeczenia. Do dziś pozostał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mógł już dłużej znosić Jahwe niegodziwości waszych postępków, odrażających czynów, jakie popełnialiście, dlatego to kraj wasz stał się ruiną i pustkowiem, przeklętym i bezludnym - jak to [istotnie]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більше не зміг стерпіти від лиця погані ваших діл, від гидот, які ви зробили, і ваша земля стала опустілою і непрохідною і проклятою до цього дня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mógł tego dłużej ścierpieć, z powodu niecności waszych postępków oraz z powodu omierzłości, którą spełnialiście. Tak wasza ziemia stała się pustkowiem, zgrozą, przekleństwem i bez mieszkańca,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już nie mógł dłużej tego znosić z powodu niegodziwości waszych postępków, z powodu obrzydliwości, których się dopuściliście, i tak wasza ziemia stała się miejscem spustoszonym i dziwowiskiem oraz przekleństwem, bez żadnego mieszkańca,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2024-05-04T08:16:40Z</dcterms:modified>
</cp:coreProperties>
</file>