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tak mówi JAHWE, Bóg Zastępów, Bóg Izraela: Dlaczego wyrządzacie własnym duszom wielkie zło, by wyniszczyć u siebie mężczyznę i kobietę, dziecko i niemowlę spośród Judy, aby nie zostawić sobie reszty?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2024-05-04T09:48:39Z</dcterms:modified>
</cp:coreProperties>
</file>