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Baruchu! Tak mówi o Tobie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Izraelski, o tobie, Baruchu!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Izraela, do ciebie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o tobie, Baruchu,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про тебе Варуше: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o tobie, Baruchu, WIEKUISTY, Bóg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JAHWE, Bóg Izraela, rzekł o tobie, Baruchu: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2024-04-29T09:47:19Z</dcterms:modified>
</cp:coreProperties>
</file>