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Biada mi, gdyż dodał JAHWE smutek do mojego bólu. Zmęczyłem się w mym wzdychaniu i nie znajduję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Stwierdziłeś: Biada mi! JAHWE dodał smutek do mojego bólu. Zmęczyłem się wzdychaniem i nie znajduję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Biada mi teraz! Bo JAHWE przydaje smutku do mojego bólu; utrudziłem się swoim wzdychaniem i nie znajduję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Biada mnie teraz! bo Pan przyczynia żałości do bolaści mojej; upracowałem się w wzdychaniu mojem, a odpoczynku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Mówiłeś: Biada mnie nędznemu, bo przyczynił JAHWE boleści do boleści mojej! Upracowałem się we wzdychaniu moim, a nie nalazłem odpoczynienia.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Biada mi! Pan bowiem dodaje zgryzotę do mego bólu. Słabnę od wzdychania, nie znajduję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powiedziałeś: O, biada mi, gdyż Bóg dodał zmartwienie do mojego bólu; jestem wycieńczony wzdychaniem i nie znajduję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Biada mi! JAHWE bowiem dodaje smutek do mojego bólu. Wyczerpało mnie moje wzdychanie i nie mogę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«Biada mi, bo JAHWE dodał utrapienie do mojego bólu. Jestem zmęczony ciągłym wzdychaniem i nie znajduję wytchnienia».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rzekłeś: ”Ach, biada mi, bo przydaje Jahwe zgryzoty do bólu mego; utrudziłem się mym wzdychaniem a nie znajduję spoczynku!”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сказав: Горе мені, горе мені, бо Господь додав клопіт до мого труду, я спав зі стогоном, я не знайшов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O, biada mi! Ponieważ WIEKUISTY przydał smutek do mojego bólu. Jestem zmorzony wzdychaniem i nie znajduję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ʼPowiedziałeś: ”Biada mi teraz, bo JAHWE dodał smutek do mego bólu! Zmęczyłem się wzdychaniem i nie znalazłem miejsca na odpoczynek”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2024-04-29T13:33:58Z</dcterms:modified>
</cp:coreProperties>
</file>