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Moabie.* ** Tak mówi JAHWE Zastępów, Bóg Izraela:*** Biada Nebo,**** gdyż jest spustoszone! Zawstydzone, wzięte Kiriataim!***** Zawstydzona twierdza****** i rozbita!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Biada Nebo, gdyż jest spustoszone! Kiriataim zawstydzone, zdobyte! Zhańbiona twierdza! Rozbita!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Moabowi tak mówi JAHWE zastępów, Bóg Izraela: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Nebo, bo jest spustoszone. Kiriataim jest pohańbione i zdobyte. Misgab jest zawstydzone i przerażone.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Moabowi. Tak mówi Pan zastępów, Bóg Izraelski: Biada miastu Nebo, bo spustoszone będzie; pohańbione i wzięte będzie Karyjataim; zawstydzone będzie miasto na miejscu wysokiem, i bać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Moaba. To mówi JAHWE zastępów, Bóg Izraelów: Biada nad Nabo, bo zburzon jest i zawstydzon. Wzięto Kariataim, zawstydzon jest mocny i 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Pan Zastępów, Bóg Izraela: Biada, albowiem Nebo jest spustoszone, zdobyte jest Kiriataim, pohańbiona została Cytadela i napełniona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Pan Zastępów, Bóg Izraela: Biada Nebo, gdyż jest spustoszone, Kiriataim okryte hańbą i zdobyte; warownia okryta hańbą i rozbita.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Biada Nebo, bo jest spustoszone, Kiriataim jest zawstydzone, zdobyte, Twierdza jest zawstydzona i przepełniona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„Biada tobie, Nebo, gdyż jesteś spustoszone. Kiriataim zostało zdobyte i okryło się hańbą. Warownia została upokorzona i ogarnęła ją trwoga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Moabie tak mówi Jahwe Zastępów, Bóg Izraela: Biada [miastu] Nebo, bo zostanie zniszczone! Kirjatajim zdobyte - okryje się hańbą! Twierdza zhańbiona i 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моава. Так сказав Господь: Горе на Навама бо він згинув. Захоплено Каріятем, завстиджений Амасаґав і Атат.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WIEKUISTY Zastępów, Bóg Israela: Biada nad Nebo, bo będzie spustoszone, zhańbione; zdobyte Kirjathaim, zhańbione i strwożone Misgab!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 Moabie rzekł JAHWE Zastępów. Bóg Izraela: ”Biada Nebo, bo zostało złupione! Kiriataim doznało zawstydzenia, zostało zdobyte. Bezpieczne wzniesienie zostało okryte wstydem i wprawione w 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 : niektóre miasta wspomniane w proroctwie (Nebo, Kiriataim) wymienione są na steli króla Meszy jako przejęte z powrotem od Izraela w czasach Jorama (852-841 r. p. Chr., por. &lt;x&gt;120 3:4-5&lt;/x&gt;). Moab poddał się Nebukadnesarowi po bitwie pod Karkemisz i pozostawał lojalny wobec Babilonu, choć w 594 r. p. Chr., w Jerozolimie, gdy Juda planowała wypowiedzenie posłuszeństwa Babilonowi, byli również przedstawiciele Moabu, zob. &lt;x&gt;300 27:3&lt;/x&gt;. Wojska moabickie zostały skierowane na Judę przez Nebukadnesara po buncie Jehojakima w 598 r. p. Chr., zob. &lt;x&gt;120 24:2&lt;/x&gt;. Nebukadnesar podbił Moab w 582 r. p. Chr., &lt;x&gt;300 48:1&lt;/x&gt;L.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19:30-38&lt;/x&gt;; &lt;x&gt;50 23:3&lt;/x&gt;; &lt;x&gt;100 8:2&lt;/x&gt;; &lt;x&gt;120 3:4-5&lt;/x&gt;; &lt;x&gt;120 24:2&lt;/x&gt;; &lt;x&gt;140 20:1-29&lt;/x&gt;; &lt;x&gt;300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15:1-16&lt;/x&gt;; &lt;x&gt;330 25:8-11&lt;/x&gt;; &lt;x&gt;370 2:1-3&lt;/x&gt;; &lt;x&gt;430 2:8-11&lt;/x&gt;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13:19&lt;/x&gt;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twierdza, </w:t>
      </w:r>
      <w:r>
        <w:rPr>
          <w:rtl/>
        </w:rPr>
        <w:t>מִׂשְּגָב</w:t>
      </w:r>
      <w:r>
        <w:rPr>
          <w:rtl w:val="0"/>
        </w:rPr>
        <w:t xml:space="preserve"> (misgaw), l. Misgaw, miasto o nieznanym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2024-04-28T00:57:11Z</dcterms:modified>
</cp:coreProperties>
</file>