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– oświadczenie JAHWE – gdy poślę na niego piwnicznych, którzy go przeleją, opróżnią jego naczynia i ich dzbany potłuką.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2024-04-27T17:12:31Z</dcterms:modified>
</cp:coreProperties>
</file>