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zawstydzi się Moab z powodu Kemosza, jak dom Izraela zawiódł się na Betel,* na swojej ufności.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12:28-32&lt;/x&gt;; &lt;x&gt;350 8:5-6&lt;/x&gt;; &lt;x&gt;350 10:5&lt;/x&gt;; &lt;x&gt;370 7:10-17&lt;/x&gt;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2024-04-28T05:14:28Z</dcterms:modified>
</cp:coreProperties>
</file>