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niszczyciel Moabu i jego miast,* a kwiat jego młodzieży poszedł na rzeź – oświadczenie Króla, którego imię brzmi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BHS; wg MT: Spustoszony Moab i w jego miasta wstąpił; wg G: Skończył się Moab, jego miasto, ὤλετο Μωαβ πόλις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2024-04-27T14:42:42Z</dcterms:modified>
</cp:coreProperties>
</file>