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Moabu! Rychłe 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klęska Moabu, jego nieszczęście nadchodzi spiesznie.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Moabowe, i przyjdzie; a nieszczęście jego prędko się pospieszy.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Moab, że przydzie, a złe jego przybieży barzo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upadek Moabu, jego nieszczęście nadchodzi bardzo 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Moabu się zbliża, a jego nieszczęście nadchodzi bardzo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klęska Moabu, jego nieszczęście szybko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już klęska Moabu, szybko się zbliża jego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Nastąpi, już bliska jest klęska Moabu, bardzo szybko nadciąga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Близько день моава, щоб прийти, і його зло дуже швидке.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nadejścia jest klęska Moabu, a jego niedola bardzo się 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”Klęska Moabitów się przybliża, a ich nieszczęście bardzo się śpieszy.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2024-04-28T14:59:37Z</dcterms:modified>
</cp:coreProperties>
</file>