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Aroeru!* Wypytaj zbiega i zbiegłą, powiedz: Co się stało?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13:16&lt;/x&gt;; &lt;x&gt;120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2024-04-28T00:23:45Z</dcterms:modified>
</cp:coreProperties>
</file>