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Słyszeliśmy* o pysze Moabu! Bardzo pyszny! O jego zadufaniu** i jego pysze,*** i jego dumie, i wyniosłości jego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usłyszcie, </w:t>
      </w:r>
      <w:r>
        <w:rPr>
          <w:rtl/>
        </w:rPr>
        <w:t>נא ׁשמעו 2</w:t>
      </w:r>
      <w:r>
        <w:rPr>
          <w:rtl w:val="0"/>
        </w:rPr>
        <w:t>QJer; słyszałem G, ἤκουσα.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 jego zadufaniu, ּ</w:t>
      </w:r>
      <w:r>
        <w:rPr>
          <w:rtl/>
        </w:rPr>
        <w:t>גָבְהֹו</w:t>
      </w:r>
      <w:r>
        <w:rPr>
          <w:rtl w:val="0"/>
        </w:rPr>
        <w:t xml:space="preserve"> (gawho): brak w 2QJer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2QJer dodaje: nie ma on, ( </w:t>
      </w:r>
      <w:r>
        <w:rPr>
          <w:rtl/>
        </w:rPr>
        <w:t>ו ) ואינן</w:t>
      </w:r>
      <w:r>
        <w:rPr>
          <w:rtl w:val="0"/>
        </w:rPr>
        <w:t xml:space="preserve"> : nie ma już swojej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2024-04-28T09:04:19Z</dcterms:modified>
</cp:coreProperties>
</file>