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Jazer, będę opłakiwał ciebie, winogradzie* Sybmy, twoje pędy przekroczyły morze, aż do morza** Jazer sięgnęły; na twoje owocobranie i na twoje winobranie*** spadł niszczyciel!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opłakiwał cię bardziej, niż płakano nad Jazer, winorośli Sybmy! Twoje pędy wyrosły poza morze, dosięgły aż do Jazer, a teraz na twe zbiory fig, daktyli i winogron spadnie okrutny niszczyciel!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Płaczę nad tobą, jak opłakiwano Jazer, winorośli Sibmy! Twoje latorośle sięgają aż za morze, dochodzą aż do morza Jazer. Na twoje letnie owoce i na twoje winobranie wpadł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płakano Jazerczyków, płaczę nad tobą, o winna macico Sabama! Latorośli twoje dostaną się za morze, aż do morza Jazer dosięgną; na letnie owoce twoje, i na zbieranie wina twego burzyciel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Płaczem Jazer płakać ci będę, winnico Sabama! Latorośli twoje zaszły za morze, aż do morza Jazer przyszły. Na żniwo twoje i na zbieranie wina twego zbójca napadł.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Płaczę nad tobą bardziej niż nad Jazer, winnico Sibmy! Twoje odrośle sięgają aż do morza, dochodzą aż do Jazer. Na twoje jesienne zbiory i na twoje winobranie napadł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Jaezer, będę opłakiwał ciebie, winogradzie Sybmy, którego latorośle rozrastały się aż do morza, sięgały aż do Jazer; na twoje owocobranie i na twoje winobranie wpadł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nad Jazer płaczę nad tobą, winnico Sibmy! Twoje odrośle przekroczyły morze, sięgały aż do morza Jazer. Niszczyciel napadł na twoje letnie zbiory i na twoje winobranie.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płakano nad Jazer, Ja będę płakał nad tobą, winnico Sibmy. Twoje odrośle sięgają do morza, dochodzą do Jazer. Twoje zbiory pszenicy i winogron zrabował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Jazer - płaczę nad tobą, winnico Sibmy! Twoje latorośle dochodziły nad morze, (do morza) aż po Jazer sięgały. Na plon twój i twe winobranie napadł niszczy 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плачем Язера тобі заплачу, винограднику Севима. Твої галузки перейшли море, торкнулися міст Язера. На твій овоч, на твій збір впало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Jazer, muszę opłakiwać ciebie – winogradzie Sebmy, którego latorośle przeprawią się za morze i sięgną aż do morza Jazeru. Niszczyciel przypadł na twe zbiory oraz na twoje winobranie.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ʼBardziej niż opłakują Jazer, będę opłakiwał ciebie, winorośli Sibmy. Twoje bujne latorośle przedostały się za morze. Sięgnęły do morza, do Jazeru. Na twój letni owoc i na twoje winobranie spadł łupieżca.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winogradzie, </w:t>
      </w:r>
      <w:r>
        <w:rPr>
          <w:rtl/>
        </w:rPr>
        <w:t>הַּגֶפֶן</w:t>
      </w:r>
      <w:r>
        <w:rPr>
          <w:rtl w:val="0"/>
        </w:rPr>
        <w:t xml:space="preserve"> : w 2QJer brak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morza : brak w dwóch Mss i G oraz w &lt;x&gt;290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 twoje  owocobranie  i  na  twoje  winobranie : lub: na twoje zbiory fig, daktyli i winogron.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2024-04-28T18:27:35Z</dcterms:modified>
</cp:coreProperties>
</file>