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znikły radość i wesele z sadów i z ziemi Moabu, i wino z kadzi wysączyłem, nie tłoczy (już) wesołek – wesołek (już) nie jest wesołkiem!*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tłoczy już z przyśpiewką (l. radosnym pokrzykiwaniem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2024-04-28T06:22:40Z</dcterms:modified>
</cp:coreProperties>
</file>