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– oświadczenie JAHWE – że nie będzie miał kto w Moabie wychodzić na miejsce ofiarne i kadzić jego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— oświadcza JAHWE — że nie będzie miał kto w Moabie wychodzić na miejsce ofiarne, aby spalać kadzidło jego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mówi JAHWE, że już nie będzie w Moabie nikogo, kto składa ofiarę na wyżynach lub pali kadzidło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mówi Pan, że ustanie w Moabie ofiarujący na wyżynach, i kadzący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odejmie z Moaba, mówi JAHWE, ofiarującego na wyżynach i ofiarującego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nikt już nie będzie w Moabie - wyrocznia Pana - wynosił na wyżyny i składał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- mówi Pan, że w Moabie nie będzie komu wychodzić na miejsce ofiarne, by tam spalać kadzidło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Moabie – wyrocznia JAHWE – nikt nie będzie wychodzić na wyżyny, by palić kadzidło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Moabie - wyrocznia JAHWE - nikt nie będzie wchodził na pagórki, by palić kadzidła swym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w Moabie - to wyrok Jahwe - tych, co wspinają się na wyżyny i kadzą swym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моав, говорить Господь, що йде до жертівника і приносить ладан своїм богам.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z Moabu – mówi WIEKUISTY, tego, co usypuje pagórek i kadzi tam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spowoduję, że zniknie z Moabu – brzmi wypowiedz JAHWE – ten, kto przynosi dar ofiarny na wyżynę, i ten, kto sprawia, iż wznosi się dym ofiarny dla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2024-04-28T16:43:37Z</dcterms:modified>
</cp:coreProperties>
</file>