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Niszczyciel jak orzeł spikuje i rozciągnie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orzeł przyleci i rozciągnie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nieprzyjaciel jako orzeł przyleci, a rozciągnie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jako orzeł przyleci a wyciągnie skrzydła swe na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się unosi jak orzeł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jak orzeł nadlatuje, rzuca się na zdobycz i rozpościera swoje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on jak orzeł szybuje i rozpościera swe skrzydła nad Moabem.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Jak orzeł unosi się w górze, jak rozpościera swe skrzydła nad Moabem,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Oto [wróg] jak orzeł się wzbija i nad Moabem rozpościera skrzydła!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nadlatuje orzeł i rozpościera swe skrzydła nad Moabem!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JAHWE: ʼOto jak orzeł, który nagle atakuje, tak ktoś rozłoży skrzydła nad Moabem.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2024-04-28T09:00:43Z</dcterms:modified>
</cp:coreProperties>
</file>