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wzięte i twierdze przechwycone; i stanie się w tym dniu serce bohaterów Moabu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będą zdobyte i twierdze pokonane, a serca bohaterów Moabu będą w tym dniu jak serca kobiet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zdobyty i twierdze są wzięte, a serce mocarzy Moabu w tym dniu będzie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Karyjot wzięte będzie, i zamki wzięte będą, a serce mocarzów Moabskich dnia onego będzie jako serce niewiasty bolejącej.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Kariot i zamki pobrano, a będzie serce mocarzów Moab onego dnia jako serce niewiasty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twierdze zajęte serce zaś dzielnych Moabu będzie dnia tego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są zdobyte, a twierdze opanowane; i będzie w owym dniu serce bohaterów Moabu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Keriot jest zdobyte, twierdze zajęte. Serce walecznych Moabu stanie się w tym dniu jak serce kobiety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zajęte będą miasta, a twierdze zdobyte. Serce bohaterów Moabu będzie w tym dniu jak serce rodzącej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Zajęte są miasta i warownie zdobyte, a serce wojowników Moabu dnia tego będzie jak serce niewiasty w bólach [porodu].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Аккаріот, і твердині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Wzięte Keryjot i twierdze też zdobyte; w ten dzień serce rycerzy Moabu będzie jak serce kobiety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zostaną zdobyte, a jego umocnione miejsca – zajęte. Serce mocarzy Moabu stanie się w owym dniu jak serce żony mającej bóle porodoweʼ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13:7-8&lt;/x&gt;; 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2024-04-27T19:39:42Z</dcterms:modified>
</cp:coreProperties>
</file>